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DF3B" w14:textId="77777777" w:rsidR="00420A15" w:rsidRDefault="00420A15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  <w:bookmarkStart w:id="0" w:name="_GoBack"/>
      <w:bookmarkEnd w:id="0"/>
    </w:p>
    <w:p w14:paraId="02FB6354" w14:textId="77777777" w:rsidR="00420A15" w:rsidRDefault="00420A15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0003A9B6" w14:textId="77777777" w:rsidR="00420A15" w:rsidRDefault="00420A15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35746334" w14:textId="77777777" w:rsidR="00420A15" w:rsidRDefault="00420A15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451A1F5D" w14:textId="77777777" w:rsidR="00420A15" w:rsidRDefault="00420A15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18F2E99C" w14:textId="77777777" w:rsidR="00420A15" w:rsidRDefault="00420A15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18B817E4" w14:textId="77777777" w:rsidR="00420A15" w:rsidRDefault="00420A15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6A1F7C70" w14:textId="77777777" w:rsidR="00420A15" w:rsidRDefault="00420A15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1980D465" w14:textId="69793628" w:rsidR="00E74552" w:rsidRPr="00333902" w:rsidRDefault="00182327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  <w:r w:rsidRPr="00333902">
        <w:rPr>
          <w:rFonts w:ascii="Comic Sans MS" w:hAnsi="Comic Sans MS"/>
          <w:color w:val="auto"/>
          <w:sz w:val="24"/>
          <w:szCs w:val="24"/>
        </w:rPr>
        <w:t>December 18, 2020</w:t>
      </w:r>
    </w:p>
    <w:p w14:paraId="4A34B8F0" w14:textId="77777777" w:rsidR="004C7A69" w:rsidRDefault="004C7A69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71F45D48" w14:textId="180E0D46" w:rsidR="00182327" w:rsidRPr="00333902" w:rsidRDefault="00182327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  <w:r w:rsidRPr="00333902">
        <w:rPr>
          <w:rFonts w:ascii="Comic Sans MS" w:hAnsi="Comic Sans MS"/>
          <w:color w:val="auto"/>
          <w:sz w:val="24"/>
          <w:szCs w:val="24"/>
        </w:rPr>
        <w:t xml:space="preserve">Dear </w:t>
      </w:r>
      <w:r w:rsidR="008F6A07" w:rsidRPr="00333902">
        <w:rPr>
          <w:rFonts w:ascii="Comic Sans MS" w:hAnsi="Comic Sans MS"/>
          <w:color w:val="auto"/>
          <w:sz w:val="24"/>
          <w:szCs w:val="24"/>
        </w:rPr>
        <w:t xml:space="preserve">PS6X </w:t>
      </w:r>
      <w:r w:rsidR="0005613A" w:rsidRPr="00333902">
        <w:rPr>
          <w:rFonts w:ascii="Comic Sans MS" w:hAnsi="Comic Sans MS"/>
          <w:color w:val="auto"/>
          <w:sz w:val="24"/>
          <w:szCs w:val="24"/>
        </w:rPr>
        <w:t>Parents</w:t>
      </w:r>
      <w:r w:rsidR="00DA3540">
        <w:rPr>
          <w:rFonts w:ascii="Comic Sans MS" w:hAnsi="Comic Sans MS"/>
          <w:color w:val="auto"/>
          <w:sz w:val="24"/>
          <w:szCs w:val="24"/>
        </w:rPr>
        <w:t>, Staff</w:t>
      </w:r>
      <w:r w:rsidR="0005613A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3B463E" w:rsidRPr="00333902">
        <w:rPr>
          <w:rFonts w:ascii="Comic Sans MS" w:hAnsi="Comic Sans MS"/>
          <w:color w:val="auto"/>
          <w:sz w:val="24"/>
          <w:szCs w:val="24"/>
        </w:rPr>
        <w:t>&amp; Students</w:t>
      </w:r>
      <w:r w:rsidR="008F6A07" w:rsidRPr="00333902">
        <w:rPr>
          <w:rFonts w:ascii="Comic Sans MS" w:hAnsi="Comic Sans MS"/>
          <w:color w:val="auto"/>
          <w:sz w:val="24"/>
          <w:szCs w:val="24"/>
        </w:rPr>
        <w:t>:</w:t>
      </w:r>
    </w:p>
    <w:p w14:paraId="1B82B7B8" w14:textId="77777777" w:rsidR="008F6A07" w:rsidRPr="00333902" w:rsidRDefault="008F6A07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0B47F898" w14:textId="047C50E2" w:rsidR="00454FFE" w:rsidRDefault="00BC6503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  <w:r w:rsidRPr="00333902">
        <w:rPr>
          <w:rFonts w:ascii="Comic Sans MS" w:hAnsi="Comic Sans MS"/>
          <w:color w:val="auto"/>
          <w:sz w:val="24"/>
          <w:szCs w:val="24"/>
        </w:rPr>
        <w:t>I</w:t>
      </w:r>
      <w:r w:rsidR="003B463E" w:rsidRPr="00333902">
        <w:rPr>
          <w:rFonts w:ascii="Comic Sans MS" w:hAnsi="Comic Sans MS"/>
          <w:color w:val="auto"/>
          <w:sz w:val="24"/>
          <w:szCs w:val="24"/>
        </w:rPr>
        <w:t>t</w:t>
      </w:r>
      <w:r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3B463E" w:rsidRPr="00333902">
        <w:rPr>
          <w:rFonts w:ascii="Comic Sans MS" w:hAnsi="Comic Sans MS"/>
          <w:color w:val="auto"/>
          <w:sz w:val="24"/>
          <w:szCs w:val="24"/>
        </w:rPr>
        <w:t xml:space="preserve">is with heartfelt words that I write this letter to inform you that as of January </w:t>
      </w:r>
      <w:r w:rsidR="009C5E75">
        <w:rPr>
          <w:rFonts w:ascii="Comic Sans MS" w:hAnsi="Comic Sans MS"/>
          <w:color w:val="auto"/>
          <w:sz w:val="24"/>
          <w:szCs w:val="24"/>
        </w:rPr>
        <w:t>8</w:t>
      </w:r>
      <w:r w:rsidR="003B463E" w:rsidRPr="00333902">
        <w:rPr>
          <w:rFonts w:ascii="Comic Sans MS" w:hAnsi="Comic Sans MS"/>
          <w:color w:val="auto"/>
          <w:sz w:val="24"/>
          <w:szCs w:val="24"/>
        </w:rPr>
        <w:t xml:space="preserve"> 2021, </w:t>
      </w:r>
    </w:p>
    <w:p w14:paraId="1F145822" w14:textId="0218C4F1" w:rsidR="000366FD" w:rsidRPr="00333902" w:rsidRDefault="003B463E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  <w:r w:rsidRPr="00333902">
        <w:rPr>
          <w:rFonts w:ascii="Comic Sans MS" w:hAnsi="Comic Sans MS"/>
          <w:color w:val="auto"/>
          <w:sz w:val="24"/>
          <w:szCs w:val="24"/>
        </w:rPr>
        <w:t xml:space="preserve">I will be leaving the position </w:t>
      </w:r>
      <w:r w:rsidR="000366FD" w:rsidRPr="00333902">
        <w:rPr>
          <w:rFonts w:ascii="Comic Sans MS" w:hAnsi="Comic Sans MS"/>
          <w:color w:val="auto"/>
          <w:sz w:val="24"/>
          <w:szCs w:val="24"/>
        </w:rPr>
        <w:t>as</w:t>
      </w:r>
      <w:r w:rsidRPr="00333902">
        <w:rPr>
          <w:rFonts w:ascii="Comic Sans MS" w:hAnsi="Comic Sans MS"/>
          <w:color w:val="auto"/>
          <w:sz w:val="24"/>
          <w:szCs w:val="24"/>
        </w:rPr>
        <w:t xml:space="preserve"> Parent Coordinator of PS6X.</w:t>
      </w:r>
      <w:r w:rsidR="000366FD" w:rsidRPr="00333902">
        <w:rPr>
          <w:rFonts w:ascii="Comic Sans MS" w:hAnsi="Comic Sans MS"/>
          <w:color w:val="auto"/>
          <w:sz w:val="24"/>
          <w:szCs w:val="24"/>
        </w:rPr>
        <w:t xml:space="preserve">  Although I look forward to </w:t>
      </w:r>
      <w:r w:rsidR="000E21EA" w:rsidRPr="00333902">
        <w:rPr>
          <w:rFonts w:ascii="Comic Sans MS" w:hAnsi="Comic Sans MS"/>
          <w:color w:val="auto"/>
          <w:sz w:val="24"/>
          <w:szCs w:val="24"/>
        </w:rPr>
        <w:t xml:space="preserve">the </w:t>
      </w:r>
      <w:r w:rsidR="00F24E1C" w:rsidRPr="00333902">
        <w:rPr>
          <w:rFonts w:ascii="Comic Sans MS" w:hAnsi="Comic Sans MS"/>
          <w:color w:val="auto"/>
          <w:sz w:val="24"/>
          <w:szCs w:val="24"/>
        </w:rPr>
        <w:t>new and exciting</w:t>
      </w:r>
      <w:r w:rsidR="000366FD" w:rsidRPr="00333902">
        <w:rPr>
          <w:rFonts w:ascii="Comic Sans MS" w:hAnsi="Comic Sans MS"/>
          <w:color w:val="auto"/>
          <w:sz w:val="24"/>
          <w:szCs w:val="24"/>
        </w:rPr>
        <w:t xml:space="preserve"> opportunities</w:t>
      </w:r>
      <w:r w:rsidR="000E21EA" w:rsidRPr="00333902">
        <w:rPr>
          <w:rFonts w:ascii="Comic Sans MS" w:hAnsi="Comic Sans MS"/>
          <w:color w:val="auto"/>
          <w:sz w:val="24"/>
          <w:szCs w:val="24"/>
        </w:rPr>
        <w:t xml:space="preserve"> that await</w:t>
      </w:r>
      <w:r w:rsidR="006E7AB2" w:rsidRPr="00333902">
        <w:rPr>
          <w:rFonts w:ascii="Comic Sans MS" w:hAnsi="Comic Sans MS"/>
          <w:color w:val="auto"/>
          <w:sz w:val="24"/>
          <w:szCs w:val="24"/>
        </w:rPr>
        <w:t>,</w:t>
      </w:r>
      <w:r w:rsidR="00987497" w:rsidRPr="00333902">
        <w:rPr>
          <w:rFonts w:ascii="Comic Sans MS" w:hAnsi="Comic Sans MS"/>
          <w:color w:val="auto"/>
          <w:sz w:val="24"/>
          <w:szCs w:val="24"/>
        </w:rPr>
        <w:t xml:space="preserve"> I will miss </w:t>
      </w:r>
      <w:r w:rsidR="006E7AB2" w:rsidRPr="00333902">
        <w:rPr>
          <w:rFonts w:ascii="Comic Sans MS" w:hAnsi="Comic Sans MS"/>
          <w:color w:val="auto"/>
          <w:sz w:val="24"/>
          <w:szCs w:val="24"/>
        </w:rPr>
        <w:t>the PS6X Community of</w:t>
      </w:r>
      <w:r w:rsidR="00A52663" w:rsidRPr="00333902">
        <w:rPr>
          <w:rFonts w:ascii="Comic Sans MS" w:hAnsi="Comic Sans MS"/>
          <w:color w:val="auto"/>
          <w:sz w:val="24"/>
          <w:szCs w:val="24"/>
        </w:rPr>
        <w:t xml:space="preserve"> staff,</w:t>
      </w:r>
      <w:r w:rsidR="006E7AB2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A52663" w:rsidRPr="00333902">
        <w:rPr>
          <w:rFonts w:ascii="Comic Sans MS" w:hAnsi="Comic Sans MS"/>
          <w:color w:val="auto"/>
          <w:sz w:val="24"/>
          <w:szCs w:val="24"/>
        </w:rPr>
        <w:t>students</w:t>
      </w:r>
      <w:r w:rsidR="006E7AB2" w:rsidRPr="00333902">
        <w:rPr>
          <w:rFonts w:ascii="Comic Sans MS" w:hAnsi="Comic Sans MS"/>
          <w:color w:val="auto"/>
          <w:sz w:val="24"/>
          <w:szCs w:val="24"/>
        </w:rPr>
        <w:t xml:space="preserve">, and </w:t>
      </w:r>
      <w:r w:rsidR="00A52663" w:rsidRPr="00333902">
        <w:rPr>
          <w:rFonts w:ascii="Comic Sans MS" w:hAnsi="Comic Sans MS"/>
          <w:color w:val="auto"/>
          <w:sz w:val="24"/>
          <w:szCs w:val="24"/>
        </w:rPr>
        <w:t>parents</w:t>
      </w:r>
      <w:r w:rsidR="006E7AB2" w:rsidRPr="00333902">
        <w:rPr>
          <w:rFonts w:ascii="Comic Sans MS" w:hAnsi="Comic Sans MS"/>
          <w:color w:val="auto"/>
          <w:sz w:val="24"/>
          <w:szCs w:val="24"/>
        </w:rPr>
        <w:t xml:space="preserve"> that I</w:t>
      </w:r>
      <w:r w:rsidR="008E28B8">
        <w:rPr>
          <w:rFonts w:ascii="Comic Sans MS" w:hAnsi="Comic Sans MS"/>
          <w:color w:val="auto"/>
          <w:sz w:val="24"/>
          <w:szCs w:val="24"/>
        </w:rPr>
        <w:t xml:space="preserve"> ha</w:t>
      </w:r>
      <w:r w:rsidR="006E7AB2" w:rsidRPr="00333902">
        <w:rPr>
          <w:rFonts w:ascii="Comic Sans MS" w:hAnsi="Comic Sans MS"/>
          <w:color w:val="auto"/>
          <w:sz w:val="24"/>
          <w:szCs w:val="24"/>
        </w:rPr>
        <w:t xml:space="preserve">ve </w:t>
      </w:r>
      <w:r w:rsidR="008A2325">
        <w:rPr>
          <w:rFonts w:ascii="Comic Sans MS" w:hAnsi="Comic Sans MS"/>
          <w:color w:val="auto"/>
          <w:sz w:val="24"/>
          <w:szCs w:val="24"/>
        </w:rPr>
        <w:t>come</w:t>
      </w:r>
      <w:r w:rsidR="006E7AB2" w:rsidRPr="00333902">
        <w:rPr>
          <w:rFonts w:ascii="Comic Sans MS" w:hAnsi="Comic Sans MS"/>
          <w:color w:val="auto"/>
          <w:sz w:val="24"/>
          <w:szCs w:val="24"/>
        </w:rPr>
        <w:t xml:space="preserve"> to know throughout the years.</w:t>
      </w:r>
    </w:p>
    <w:p w14:paraId="750F5B6E" w14:textId="77777777" w:rsidR="006E7AB2" w:rsidRPr="00333902" w:rsidRDefault="006E7AB2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6AD96E58" w14:textId="48BA0B25" w:rsidR="00A10949" w:rsidRPr="00333902" w:rsidRDefault="000366FD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  <w:r w:rsidRPr="00333902">
        <w:rPr>
          <w:rFonts w:ascii="Comic Sans MS" w:hAnsi="Comic Sans MS"/>
          <w:color w:val="auto"/>
          <w:sz w:val="24"/>
          <w:szCs w:val="24"/>
        </w:rPr>
        <w:t>It</w:t>
      </w:r>
      <w:r w:rsidR="00BC6503" w:rsidRPr="00333902">
        <w:rPr>
          <w:rFonts w:ascii="Comic Sans MS" w:hAnsi="Comic Sans MS"/>
          <w:color w:val="auto"/>
          <w:sz w:val="24"/>
          <w:szCs w:val="24"/>
        </w:rPr>
        <w:t xml:space="preserve"> has been a pleasure serving this school community for the past 19 years, </w:t>
      </w:r>
      <w:r w:rsidR="004F0A52" w:rsidRPr="00333902">
        <w:rPr>
          <w:rFonts w:ascii="Comic Sans MS" w:hAnsi="Comic Sans MS"/>
          <w:color w:val="auto"/>
          <w:sz w:val="24"/>
          <w:szCs w:val="24"/>
        </w:rPr>
        <w:t>two</w:t>
      </w:r>
      <w:r w:rsidR="00BC6503" w:rsidRPr="00333902">
        <w:rPr>
          <w:rFonts w:ascii="Comic Sans MS" w:hAnsi="Comic Sans MS"/>
          <w:color w:val="auto"/>
          <w:sz w:val="24"/>
          <w:szCs w:val="24"/>
        </w:rPr>
        <w:t xml:space="preserve"> of which began as a Parent Association volunteer</w:t>
      </w:r>
      <w:r w:rsidR="00B1536E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Pr="00333902">
        <w:rPr>
          <w:rFonts w:ascii="Comic Sans MS" w:hAnsi="Comic Sans MS"/>
          <w:color w:val="auto"/>
          <w:sz w:val="24"/>
          <w:szCs w:val="24"/>
        </w:rPr>
        <w:t xml:space="preserve">when my </w:t>
      </w:r>
      <w:r w:rsidR="004F0A52" w:rsidRPr="00333902">
        <w:rPr>
          <w:rFonts w:ascii="Comic Sans MS" w:hAnsi="Comic Sans MS"/>
          <w:color w:val="auto"/>
          <w:sz w:val="24"/>
          <w:szCs w:val="24"/>
        </w:rPr>
        <w:t xml:space="preserve">two </w:t>
      </w:r>
      <w:r w:rsidRPr="00333902">
        <w:rPr>
          <w:rFonts w:ascii="Comic Sans MS" w:hAnsi="Comic Sans MS"/>
          <w:color w:val="auto"/>
          <w:sz w:val="24"/>
          <w:szCs w:val="24"/>
        </w:rPr>
        <w:t>daughters attende</w:t>
      </w:r>
      <w:r w:rsidR="009C5E75">
        <w:rPr>
          <w:rFonts w:ascii="Comic Sans MS" w:hAnsi="Comic Sans MS"/>
          <w:color w:val="auto"/>
          <w:sz w:val="24"/>
          <w:szCs w:val="24"/>
        </w:rPr>
        <w:t>d</w:t>
      </w:r>
      <w:r w:rsidRPr="00333902">
        <w:rPr>
          <w:rFonts w:ascii="Comic Sans MS" w:hAnsi="Comic Sans MS"/>
          <w:color w:val="auto"/>
          <w:sz w:val="24"/>
          <w:szCs w:val="24"/>
        </w:rPr>
        <w:t xml:space="preserve">.  I </w:t>
      </w:r>
      <w:r w:rsidR="007A298A" w:rsidRPr="00333902">
        <w:rPr>
          <w:rFonts w:ascii="Comic Sans MS" w:hAnsi="Comic Sans MS"/>
          <w:color w:val="auto"/>
          <w:sz w:val="24"/>
          <w:szCs w:val="24"/>
        </w:rPr>
        <w:t xml:space="preserve">have </w:t>
      </w:r>
      <w:r w:rsidR="00B46619" w:rsidRPr="00333902">
        <w:rPr>
          <w:rFonts w:ascii="Comic Sans MS" w:hAnsi="Comic Sans MS"/>
          <w:color w:val="auto"/>
          <w:sz w:val="24"/>
          <w:szCs w:val="24"/>
        </w:rPr>
        <w:t xml:space="preserve">enjoyed </w:t>
      </w:r>
      <w:r w:rsidR="000D30CE" w:rsidRPr="00333902">
        <w:rPr>
          <w:rFonts w:ascii="Comic Sans MS" w:hAnsi="Comic Sans MS"/>
          <w:color w:val="auto"/>
          <w:sz w:val="24"/>
          <w:szCs w:val="24"/>
        </w:rPr>
        <w:t xml:space="preserve">working alongside </w:t>
      </w:r>
      <w:r w:rsidR="000227F3" w:rsidRPr="00333902">
        <w:rPr>
          <w:rFonts w:ascii="Comic Sans MS" w:hAnsi="Comic Sans MS"/>
          <w:color w:val="auto"/>
          <w:sz w:val="24"/>
          <w:szCs w:val="24"/>
        </w:rPr>
        <w:t>a phenomenal administration</w:t>
      </w:r>
      <w:r w:rsidR="002F7166">
        <w:rPr>
          <w:rFonts w:ascii="Comic Sans MS" w:hAnsi="Comic Sans MS"/>
          <w:color w:val="auto"/>
          <w:sz w:val="24"/>
          <w:szCs w:val="24"/>
        </w:rPr>
        <w:t xml:space="preserve"> team</w:t>
      </w:r>
      <w:r w:rsidR="00CB4FB6" w:rsidRPr="00333902">
        <w:rPr>
          <w:rFonts w:ascii="Comic Sans MS" w:hAnsi="Comic Sans MS"/>
          <w:color w:val="auto"/>
          <w:sz w:val="24"/>
          <w:szCs w:val="24"/>
        </w:rPr>
        <w:t xml:space="preserve">, </w:t>
      </w:r>
      <w:r w:rsidR="002F7166">
        <w:rPr>
          <w:rFonts w:ascii="Comic Sans MS" w:hAnsi="Comic Sans MS"/>
          <w:color w:val="auto"/>
          <w:sz w:val="24"/>
          <w:szCs w:val="24"/>
        </w:rPr>
        <w:t xml:space="preserve">our Principal, </w:t>
      </w:r>
      <w:r w:rsidR="000D30CE" w:rsidRPr="00333902">
        <w:rPr>
          <w:rFonts w:ascii="Comic Sans MS" w:hAnsi="Comic Sans MS"/>
          <w:color w:val="auto"/>
          <w:sz w:val="24"/>
          <w:szCs w:val="24"/>
        </w:rPr>
        <w:t>Ms. Perez</w:t>
      </w:r>
      <w:r w:rsidR="002F7166">
        <w:rPr>
          <w:rFonts w:ascii="Comic Sans MS" w:hAnsi="Comic Sans MS"/>
          <w:color w:val="auto"/>
          <w:sz w:val="24"/>
          <w:szCs w:val="24"/>
        </w:rPr>
        <w:t xml:space="preserve"> and our Assistant Principals</w:t>
      </w:r>
      <w:r w:rsidR="000D30CE" w:rsidRPr="00333902">
        <w:rPr>
          <w:rFonts w:ascii="Comic Sans MS" w:hAnsi="Comic Sans MS"/>
          <w:color w:val="auto"/>
          <w:sz w:val="24"/>
          <w:szCs w:val="24"/>
        </w:rPr>
        <w:t xml:space="preserve"> Ms. Aker, Ms. Jaoui and Mr. Garcia</w:t>
      </w:r>
      <w:r w:rsidR="00336469" w:rsidRPr="00333902">
        <w:rPr>
          <w:rFonts w:ascii="Comic Sans MS" w:hAnsi="Comic Sans MS"/>
          <w:color w:val="auto"/>
          <w:sz w:val="24"/>
          <w:szCs w:val="24"/>
        </w:rPr>
        <w:t xml:space="preserve">, </w:t>
      </w:r>
      <w:r w:rsidR="00B46619" w:rsidRPr="00333902">
        <w:rPr>
          <w:rFonts w:ascii="Comic Sans MS" w:hAnsi="Comic Sans MS"/>
          <w:color w:val="auto"/>
          <w:sz w:val="24"/>
          <w:szCs w:val="24"/>
        </w:rPr>
        <w:t xml:space="preserve">along with </w:t>
      </w:r>
      <w:r w:rsidR="00F9537F" w:rsidRPr="00333902">
        <w:rPr>
          <w:rFonts w:ascii="Comic Sans MS" w:hAnsi="Comic Sans MS"/>
          <w:color w:val="auto"/>
          <w:sz w:val="24"/>
          <w:szCs w:val="24"/>
        </w:rPr>
        <w:t>our</w:t>
      </w:r>
      <w:r w:rsidR="00DA4AF1" w:rsidRPr="00333902">
        <w:rPr>
          <w:rFonts w:ascii="Comic Sans MS" w:hAnsi="Comic Sans MS"/>
          <w:color w:val="auto"/>
          <w:sz w:val="24"/>
          <w:szCs w:val="24"/>
        </w:rPr>
        <w:t xml:space="preserve"> incredible</w:t>
      </w:r>
      <w:r w:rsidR="00F9537F" w:rsidRPr="00333902">
        <w:rPr>
          <w:rFonts w:ascii="Comic Sans MS" w:hAnsi="Comic Sans MS"/>
          <w:color w:val="auto"/>
          <w:sz w:val="24"/>
          <w:szCs w:val="24"/>
        </w:rPr>
        <w:t xml:space="preserve"> teachers</w:t>
      </w:r>
      <w:r w:rsidR="00A166B0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E41062" w:rsidRPr="00333902">
        <w:rPr>
          <w:rFonts w:ascii="Comic Sans MS" w:hAnsi="Comic Sans MS"/>
          <w:color w:val="auto"/>
          <w:sz w:val="24"/>
          <w:szCs w:val="24"/>
        </w:rPr>
        <w:t>and staff</w:t>
      </w:r>
      <w:r w:rsidR="00CB4FB6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336469" w:rsidRPr="00333902">
        <w:rPr>
          <w:rFonts w:ascii="Comic Sans MS" w:hAnsi="Comic Sans MS"/>
          <w:color w:val="auto"/>
          <w:sz w:val="24"/>
          <w:szCs w:val="24"/>
        </w:rPr>
        <w:t>to</w:t>
      </w:r>
      <w:r w:rsidR="00C134DE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713329" w:rsidRPr="00333902">
        <w:rPr>
          <w:rFonts w:ascii="Comic Sans MS" w:hAnsi="Comic Sans MS"/>
          <w:color w:val="auto"/>
          <w:sz w:val="24"/>
          <w:szCs w:val="24"/>
        </w:rPr>
        <w:t>create</w:t>
      </w:r>
      <w:r w:rsidR="008B01CA" w:rsidRPr="00333902">
        <w:rPr>
          <w:rFonts w:ascii="Comic Sans MS" w:hAnsi="Comic Sans MS"/>
          <w:color w:val="auto"/>
          <w:sz w:val="24"/>
          <w:szCs w:val="24"/>
        </w:rPr>
        <w:t xml:space="preserve"> a</w:t>
      </w:r>
      <w:r w:rsidR="00DA4AF1" w:rsidRPr="00333902">
        <w:rPr>
          <w:rFonts w:ascii="Comic Sans MS" w:hAnsi="Comic Sans MS"/>
          <w:color w:val="auto"/>
          <w:sz w:val="24"/>
          <w:szCs w:val="24"/>
        </w:rPr>
        <w:t>nd foster</w:t>
      </w:r>
      <w:r w:rsidR="00B46619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DA4AF1" w:rsidRPr="00333902">
        <w:rPr>
          <w:rFonts w:ascii="Comic Sans MS" w:hAnsi="Comic Sans MS"/>
          <w:color w:val="auto"/>
          <w:sz w:val="24"/>
          <w:szCs w:val="24"/>
        </w:rPr>
        <w:t xml:space="preserve">a </w:t>
      </w:r>
      <w:r w:rsidR="00B46619" w:rsidRPr="00333902">
        <w:rPr>
          <w:rFonts w:ascii="Comic Sans MS" w:hAnsi="Comic Sans MS"/>
          <w:color w:val="auto"/>
          <w:sz w:val="24"/>
          <w:szCs w:val="24"/>
        </w:rPr>
        <w:t>safe learning environment</w:t>
      </w:r>
      <w:r w:rsidR="00713329" w:rsidRPr="00333902">
        <w:rPr>
          <w:rFonts w:ascii="Comic Sans MS" w:hAnsi="Comic Sans MS"/>
          <w:color w:val="auto"/>
          <w:sz w:val="24"/>
          <w:szCs w:val="24"/>
        </w:rPr>
        <w:t xml:space="preserve"> for all students. </w:t>
      </w:r>
      <w:r w:rsidR="00AB2DBA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713329" w:rsidRPr="00333902">
        <w:rPr>
          <w:rFonts w:ascii="Comic Sans MS" w:hAnsi="Comic Sans MS"/>
          <w:color w:val="auto"/>
          <w:sz w:val="24"/>
          <w:szCs w:val="24"/>
        </w:rPr>
        <w:t>It</w:t>
      </w:r>
      <w:r w:rsidRPr="00333902">
        <w:rPr>
          <w:rFonts w:ascii="Comic Sans MS" w:hAnsi="Comic Sans MS"/>
          <w:color w:val="auto"/>
          <w:sz w:val="24"/>
          <w:szCs w:val="24"/>
        </w:rPr>
        <w:t xml:space="preserve"> has been my good fortune </w:t>
      </w:r>
      <w:r w:rsidR="00A166B0" w:rsidRPr="00333902">
        <w:rPr>
          <w:rFonts w:ascii="Comic Sans MS" w:hAnsi="Comic Sans MS"/>
          <w:color w:val="auto"/>
          <w:sz w:val="24"/>
          <w:szCs w:val="24"/>
        </w:rPr>
        <w:t>t</w:t>
      </w:r>
      <w:r w:rsidR="00AB2DBA" w:rsidRPr="00333902">
        <w:rPr>
          <w:rFonts w:ascii="Comic Sans MS" w:hAnsi="Comic Sans MS"/>
          <w:color w:val="auto"/>
          <w:sz w:val="24"/>
          <w:szCs w:val="24"/>
        </w:rPr>
        <w:t xml:space="preserve">hat I have been able </w:t>
      </w:r>
      <w:r w:rsidR="003741C3" w:rsidRPr="00333902">
        <w:rPr>
          <w:rFonts w:ascii="Comic Sans MS" w:hAnsi="Comic Sans MS"/>
          <w:color w:val="auto"/>
          <w:sz w:val="24"/>
          <w:szCs w:val="24"/>
        </w:rPr>
        <w:t xml:space="preserve">to </w:t>
      </w:r>
      <w:r w:rsidR="0062740F" w:rsidRPr="00333902">
        <w:rPr>
          <w:rFonts w:ascii="Comic Sans MS" w:hAnsi="Comic Sans MS"/>
          <w:color w:val="auto"/>
          <w:sz w:val="24"/>
          <w:szCs w:val="24"/>
        </w:rPr>
        <w:t>build</w:t>
      </w:r>
      <w:r w:rsidR="00342517" w:rsidRPr="00333902">
        <w:rPr>
          <w:rFonts w:ascii="Comic Sans MS" w:hAnsi="Comic Sans MS"/>
          <w:color w:val="auto"/>
          <w:sz w:val="24"/>
          <w:szCs w:val="24"/>
        </w:rPr>
        <w:t xml:space="preserve"> long lasting </w:t>
      </w:r>
      <w:r w:rsidR="00AB2DBA" w:rsidRPr="00333902">
        <w:rPr>
          <w:rFonts w:ascii="Comic Sans MS" w:hAnsi="Comic Sans MS"/>
          <w:color w:val="auto"/>
          <w:sz w:val="24"/>
          <w:szCs w:val="24"/>
        </w:rPr>
        <w:t>b</w:t>
      </w:r>
      <w:r w:rsidR="00714A59" w:rsidRPr="00333902">
        <w:rPr>
          <w:rFonts w:ascii="Comic Sans MS" w:hAnsi="Comic Sans MS"/>
          <w:color w:val="auto"/>
          <w:sz w:val="24"/>
          <w:szCs w:val="24"/>
        </w:rPr>
        <w:t>ond</w:t>
      </w:r>
      <w:r w:rsidR="00342517" w:rsidRPr="00333902">
        <w:rPr>
          <w:rFonts w:ascii="Comic Sans MS" w:hAnsi="Comic Sans MS"/>
          <w:color w:val="auto"/>
          <w:sz w:val="24"/>
          <w:szCs w:val="24"/>
        </w:rPr>
        <w:t>s</w:t>
      </w:r>
      <w:r w:rsidR="006E7AB2" w:rsidRPr="00333902">
        <w:rPr>
          <w:rFonts w:ascii="Comic Sans MS" w:hAnsi="Comic Sans MS"/>
          <w:color w:val="auto"/>
          <w:sz w:val="24"/>
          <w:szCs w:val="24"/>
        </w:rPr>
        <w:t xml:space="preserve"> with the families and students</w:t>
      </w:r>
      <w:r w:rsidRPr="00333902">
        <w:rPr>
          <w:rFonts w:ascii="Comic Sans MS" w:hAnsi="Comic Sans MS"/>
          <w:color w:val="auto"/>
          <w:sz w:val="24"/>
          <w:szCs w:val="24"/>
        </w:rPr>
        <w:t xml:space="preserve"> in this community</w:t>
      </w:r>
      <w:r w:rsidR="004221B5">
        <w:rPr>
          <w:rFonts w:ascii="Comic Sans MS" w:hAnsi="Comic Sans MS"/>
          <w:color w:val="auto"/>
          <w:sz w:val="24"/>
          <w:szCs w:val="24"/>
        </w:rPr>
        <w:t xml:space="preserve"> and I</w:t>
      </w:r>
      <w:r w:rsidR="00F61EE2" w:rsidRPr="00333902">
        <w:rPr>
          <w:rFonts w:ascii="Comic Sans MS" w:hAnsi="Comic Sans MS"/>
          <w:color w:val="auto"/>
          <w:sz w:val="24"/>
          <w:szCs w:val="24"/>
        </w:rPr>
        <w:t xml:space="preserve"> feel particularly grateful to</w:t>
      </w:r>
      <w:r w:rsidR="006E7AB2" w:rsidRPr="00333902">
        <w:rPr>
          <w:rFonts w:ascii="Comic Sans MS" w:hAnsi="Comic Sans MS"/>
          <w:color w:val="auto"/>
          <w:sz w:val="24"/>
          <w:szCs w:val="24"/>
        </w:rPr>
        <w:t xml:space="preserve"> have seen</w:t>
      </w:r>
      <w:r w:rsidR="000D30CE" w:rsidRPr="00333902">
        <w:rPr>
          <w:rFonts w:ascii="Comic Sans MS" w:hAnsi="Comic Sans MS"/>
          <w:color w:val="auto"/>
          <w:sz w:val="24"/>
          <w:szCs w:val="24"/>
        </w:rPr>
        <w:t xml:space="preserve"> our </w:t>
      </w:r>
      <w:proofErr w:type="gramStart"/>
      <w:r w:rsidR="000D30CE" w:rsidRPr="00333902">
        <w:rPr>
          <w:rFonts w:ascii="Comic Sans MS" w:hAnsi="Comic Sans MS"/>
          <w:color w:val="auto"/>
          <w:sz w:val="24"/>
          <w:szCs w:val="24"/>
        </w:rPr>
        <w:t>students</w:t>
      </w:r>
      <w:proofErr w:type="gramEnd"/>
      <w:r w:rsidR="000D30CE" w:rsidRPr="00333902">
        <w:rPr>
          <w:rFonts w:ascii="Comic Sans MS" w:hAnsi="Comic Sans MS"/>
          <w:color w:val="auto"/>
          <w:sz w:val="24"/>
          <w:szCs w:val="24"/>
        </w:rPr>
        <w:t xml:space="preserve"> graduate, go to college, start a career, become</w:t>
      </w:r>
      <w:r w:rsidR="008E28B8">
        <w:rPr>
          <w:rFonts w:ascii="Comic Sans MS" w:hAnsi="Comic Sans MS"/>
          <w:color w:val="auto"/>
          <w:sz w:val="24"/>
          <w:szCs w:val="24"/>
        </w:rPr>
        <w:t xml:space="preserve"> </w:t>
      </w:r>
      <w:r w:rsidR="000D30CE" w:rsidRPr="00333902">
        <w:rPr>
          <w:rFonts w:ascii="Comic Sans MS" w:hAnsi="Comic Sans MS"/>
          <w:color w:val="auto"/>
          <w:sz w:val="24"/>
          <w:szCs w:val="24"/>
        </w:rPr>
        <w:t>parent</w:t>
      </w:r>
      <w:r w:rsidR="008E28B8">
        <w:rPr>
          <w:rFonts w:ascii="Comic Sans MS" w:hAnsi="Comic Sans MS"/>
          <w:color w:val="auto"/>
          <w:sz w:val="24"/>
          <w:szCs w:val="24"/>
        </w:rPr>
        <w:t>s</w:t>
      </w:r>
      <w:r w:rsidR="000D30CE" w:rsidRPr="00333902">
        <w:rPr>
          <w:rFonts w:ascii="Comic Sans MS" w:hAnsi="Comic Sans MS"/>
          <w:color w:val="auto"/>
          <w:sz w:val="24"/>
          <w:szCs w:val="24"/>
        </w:rPr>
        <w:t xml:space="preserve"> and bring their little ones to </w:t>
      </w:r>
      <w:r w:rsidR="005405F3" w:rsidRPr="00333902">
        <w:rPr>
          <w:rFonts w:ascii="Comic Sans MS" w:hAnsi="Comic Sans MS"/>
          <w:color w:val="auto"/>
          <w:sz w:val="24"/>
          <w:szCs w:val="24"/>
        </w:rPr>
        <w:t>PS6X</w:t>
      </w:r>
      <w:r w:rsidR="000D30CE" w:rsidRPr="00333902">
        <w:rPr>
          <w:rFonts w:ascii="Comic Sans MS" w:hAnsi="Comic Sans MS"/>
          <w:color w:val="auto"/>
          <w:sz w:val="24"/>
          <w:szCs w:val="24"/>
        </w:rPr>
        <w:t xml:space="preserve">.  </w:t>
      </w:r>
    </w:p>
    <w:p w14:paraId="2E66F070" w14:textId="3E22CAA9" w:rsidR="00CF7DE0" w:rsidRPr="00333902" w:rsidRDefault="00CF7DE0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4F5D9227" w14:textId="5315E56D" w:rsidR="003836A8" w:rsidRDefault="00CF7DE0" w:rsidP="00622E1E">
      <w:pPr>
        <w:jc w:val="left"/>
        <w:rPr>
          <w:rFonts w:ascii="Comic Sans MS" w:hAnsi="Comic Sans MS"/>
          <w:color w:val="auto"/>
          <w:sz w:val="24"/>
          <w:szCs w:val="24"/>
        </w:rPr>
      </w:pPr>
      <w:r w:rsidRPr="00333902">
        <w:rPr>
          <w:rFonts w:ascii="Comic Sans MS" w:hAnsi="Comic Sans MS"/>
          <w:color w:val="auto"/>
          <w:sz w:val="24"/>
          <w:szCs w:val="24"/>
        </w:rPr>
        <w:t>Though I will be leaving my position as Parent Coordinator</w:t>
      </w:r>
      <w:r w:rsidR="004B1F14" w:rsidRPr="00333902">
        <w:rPr>
          <w:rFonts w:ascii="Comic Sans MS" w:hAnsi="Comic Sans MS"/>
          <w:color w:val="auto"/>
          <w:sz w:val="24"/>
          <w:szCs w:val="24"/>
        </w:rPr>
        <w:t xml:space="preserve">, </w:t>
      </w:r>
      <w:r w:rsidR="009C5E75">
        <w:rPr>
          <w:rFonts w:ascii="Comic Sans MS" w:hAnsi="Comic Sans MS"/>
          <w:color w:val="auto"/>
          <w:sz w:val="24"/>
          <w:szCs w:val="24"/>
        </w:rPr>
        <w:t>I will</w:t>
      </w:r>
      <w:r w:rsidR="004B1F14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AE5DBD" w:rsidRPr="00333902">
        <w:rPr>
          <w:rFonts w:ascii="Comic Sans MS" w:hAnsi="Comic Sans MS"/>
          <w:color w:val="auto"/>
          <w:sz w:val="24"/>
          <w:szCs w:val="24"/>
        </w:rPr>
        <w:t>continu</w:t>
      </w:r>
      <w:r w:rsidR="000963E9" w:rsidRPr="00333902">
        <w:rPr>
          <w:rFonts w:ascii="Comic Sans MS" w:hAnsi="Comic Sans MS"/>
          <w:color w:val="auto"/>
          <w:sz w:val="24"/>
          <w:szCs w:val="24"/>
        </w:rPr>
        <w:t>e</w:t>
      </w:r>
      <w:r w:rsidR="00AE5DBD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9C5E75">
        <w:rPr>
          <w:rFonts w:ascii="Comic Sans MS" w:hAnsi="Comic Sans MS"/>
          <w:color w:val="auto"/>
          <w:sz w:val="24"/>
          <w:szCs w:val="24"/>
        </w:rPr>
        <w:t>to support</w:t>
      </w:r>
      <w:r w:rsidR="00AE5DBD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2F7166">
        <w:rPr>
          <w:rFonts w:ascii="Comic Sans MS" w:hAnsi="Comic Sans MS"/>
          <w:color w:val="auto"/>
          <w:sz w:val="24"/>
          <w:szCs w:val="24"/>
        </w:rPr>
        <w:t xml:space="preserve">as Program Coordinator </w:t>
      </w:r>
      <w:r w:rsidR="00AE5DBD" w:rsidRPr="00333902">
        <w:rPr>
          <w:rFonts w:ascii="Comic Sans MS" w:hAnsi="Comic Sans MS"/>
          <w:color w:val="auto"/>
          <w:sz w:val="24"/>
          <w:szCs w:val="24"/>
        </w:rPr>
        <w:t>with Dream</w:t>
      </w:r>
      <w:r w:rsidR="00DA3540">
        <w:rPr>
          <w:rFonts w:ascii="Comic Sans MS" w:hAnsi="Comic Sans MS"/>
          <w:color w:val="auto"/>
          <w:sz w:val="24"/>
          <w:szCs w:val="24"/>
        </w:rPr>
        <w:t xml:space="preserve"> </w:t>
      </w:r>
      <w:r w:rsidR="00AE5DBD" w:rsidRPr="00333902">
        <w:rPr>
          <w:rFonts w:ascii="Comic Sans MS" w:hAnsi="Comic Sans MS"/>
          <w:color w:val="auto"/>
          <w:sz w:val="24"/>
          <w:szCs w:val="24"/>
        </w:rPr>
        <w:t>yard and</w:t>
      </w:r>
      <w:r w:rsidR="00B05EBF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2F7166">
        <w:rPr>
          <w:rFonts w:ascii="Comic Sans MS" w:hAnsi="Comic Sans MS"/>
          <w:color w:val="auto"/>
          <w:sz w:val="24"/>
          <w:szCs w:val="24"/>
        </w:rPr>
        <w:t xml:space="preserve">Program Clerk with </w:t>
      </w:r>
      <w:r w:rsidR="00B05EBF" w:rsidRPr="00333902">
        <w:rPr>
          <w:rFonts w:ascii="Comic Sans MS" w:hAnsi="Comic Sans MS"/>
          <w:color w:val="auto"/>
          <w:sz w:val="24"/>
          <w:szCs w:val="24"/>
        </w:rPr>
        <w:t>MMCC</w:t>
      </w:r>
      <w:r w:rsidR="00137377" w:rsidRPr="00333902">
        <w:rPr>
          <w:rFonts w:ascii="Comic Sans MS" w:hAnsi="Comic Sans MS"/>
          <w:color w:val="auto"/>
          <w:sz w:val="24"/>
          <w:szCs w:val="24"/>
        </w:rPr>
        <w:t xml:space="preserve">, </w:t>
      </w:r>
      <w:r w:rsidR="009C5E75">
        <w:rPr>
          <w:rFonts w:ascii="Comic Sans MS" w:hAnsi="Comic Sans MS"/>
          <w:color w:val="auto"/>
          <w:sz w:val="24"/>
          <w:szCs w:val="24"/>
        </w:rPr>
        <w:t>for as long as I am able.</w:t>
      </w:r>
    </w:p>
    <w:p w14:paraId="604195BA" w14:textId="77777777" w:rsidR="003836A8" w:rsidRPr="00333902" w:rsidRDefault="003836A8" w:rsidP="00622E1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53BCCA78" w14:textId="39F32023" w:rsidR="003836A8" w:rsidRPr="00333902" w:rsidRDefault="003836A8" w:rsidP="00622E1E">
      <w:pPr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I want to extend a big </w:t>
      </w:r>
      <w:r w:rsidRPr="00333902">
        <w:rPr>
          <w:rFonts w:ascii="Comic Sans MS" w:hAnsi="Comic Sans MS"/>
          <w:color w:val="auto"/>
          <w:sz w:val="24"/>
          <w:szCs w:val="24"/>
        </w:rPr>
        <w:t>thank you to all the students, staff and families, past and present, that I have had the pleasure to know and work with.  I have always considered the PS6X community my home away from home, my safe</w:t>
      </w:r>
      <w:r w:rsidR="00157BD8">
        <w:rPr>
          <w:rFonts w:ascii="Comic Sans MS" w:hAnsi="Comic Sans MS"/>
          <w:color w:val="auto"/>
          <w:sz w:val="24"/>
          <w:szCs w:val="24"/>
        </w:rPr>
        <w:t xml:space="preserve"> </w:t>
      </w:r>
      <w:r w:rsidRPr="00333902">
        <w:rPr>
          <w:rFonts w:ascii="Comic Sans MS" w:hAnsi="Comic Sans MS"/>
          <w:color w:val="auto"/>
          <w:sz w:val="24"/>
          <w:szCs w:val="24"/>
        </w:rPr>
        <w:t>haven, my family.</w:t>
      </w:r>
    </w:p>
    <w:p w14:paraId="2935C234" w14:textId="23002E60" w:rsidR="000D30CE" w:rsidRPr="00333902" w:rsidRDefault="000D30CE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</w:p>
    <w:p w14:paraId="6F70C0F7" w14:textId="4B1C88A7" w:rsidR="004D14A4" w:rsidRPr="00333902" w:rsidRDefault="00EB239B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  <w:r w:rsidRPr="00333902">
        <w:rPr>
          <w:rFonts w:ascii="Comic Sans MS" w:hAnsi="Comic Sans MS"/>
          <w:color w:val="auto"/>
          <w:sz w:val="24"/>
          <w:szCs w:val="24"/>
        </w:rPr>
        <w:t xml:space="preserve">I </w:t>
      </w:r>
      <w:r w:rsidR="000D30CE" w:rsidRPr="00333902">
        <w:rPr>
          <w:rFonts w:ascii="Comic Sans MS" w:hAnsi="Comic Sans MS"/>
          <w:color w:val="auto"/>
          <w:sz w:val="24"/>
          <w:szCs w:val="24"/>
        </w:rPr>
        <w:t xml:space="preserve">am especially proud of our students and I look forward to </w:t>
      </w:r>
      <w:r w:rsidR="00C432AD" w:rsidRPr="00333902">
        <w:rPr>
          <w:rFonts w:ascii="Comic Sans MS" w:hAnsi="Comic Sans MS"/>
          <w:color w:val="auto"/>
          <w:sz w:val="24"/>
          <w:szCs w:val="24"/>
        </w:rPr>
        <w:t xml:space="preserve">seeing what they continue to accomplish in their academic careers and </w:t>
      </w:r>
      <w:r w:rsidR="00297E08" w:rsidRPr="00333902">
        <w:rPr>
          <w:rFonts w:ascii="Comic Sans MS" w:hAnsi="Comic Sans MS"/>
          <w:color w:val="auto"/>
          <w:sz w:val="24"/>
          <w:szCs w:val="24"/>
        </w:rPr>
        <w:t>beyond</w:t>
      </w:r>
      <w:r w:rsidR="00C06701" w:rsidRPr="00333902">
        <w:rPr>
          <w:rFonts w:ascii="Comic Sans MS" w:hAnsi="Comic Sans MS"/>
          <w:color w:val="auto"/>
          <w:sz w:val="24"/>
          <w:szCs w:val="24"/>
        </w:rPr>
        <w:t xml:space="preserve">. </w:t>
      </w:r>
      <w:r w:rsidR="001A51AA" w:rsidRPr="00333902">
        <w:rPr>
          <w:rFonts w:ascii="Comic Sans MS" w:hAnsi="Comic Sans MS"/>
          <w:color w:val="auto"/>
          <w:sz w:val="24"/>
          <w:szCs w:val="24"/>
        </w:rPr>
        <w:t xml:space="preserve"> </w:t>
      </w:r>
      <w:r w:rsidR="00297E08" w:rsidRPr="00333902">
        <w:rPr>
          <w:rFonts w:ascii="Comic Sans MS" w:hAnsi="Comic Sans MS"/>
          <w:color w:val="auto"/>
          <w:sz w:val="24"/>
          <w:szCs w:val="24"/>
        </w:rPr>
        <w:t>This is not goodbye</w:t>
      </w:r>
      <w:r w:rsidR="007F1A49">
        <w:rPr>
          <w:rFonts w:ascii="Comic Sans MS" w:hAnsi="Comic Sans MS"/>
          <w:color w:val="auto"/>
          <w:sz w:val="24"/>
          <w:szCs w:val="24"/>
        </w:rPr>
        <w:t xml:space="preserve"> </w:t>
      </w:r>
      <w:r w:rsidR="00961865">
        <w:rPr>
          <w:rFonts w:ascii="Comic Sans MS" w:hAnsi="Comic Sans MS"/>
          <w:color w:val="auto"/>
          <w:sz w:val="24"/>
          <w:szCs w:val="24"/>
        </w:rPr>
        <w:t xml:space="preserve">as </w:t>
      </w:r>
      <w:r w:rsidR="00D8511A" w:rsidRPr="00333902">
        <w:rPr>
          <w:rFonts w:ascii="Comic Sans MS" w:hAnsi="Comic Sans MS"/>
          <w:color w:val="auto"/>
          <w:sz w:val="24"/>
          <w:szCs w:val="24"/>
        </w:rPr>
        <w:t xml:space="preserve">I </w:t>
      </w:r>
      <w:r w:rsidR="004D36CD">
        <w:rPr>
          <w:rFonts w:ascii="Comic Sans MS" w:hAnsi="Comic Sans MS"/>
          <w:color w:val="auto"/>
          <w:sz w:val="24"/>
          <w:szCs w:val="24"/>
        </w:rPr>
        <w:t>hope to stay in touch!</w:t>
      </w:r>
    </w:p>
    <w:p w14:paraId="14416DB4" w14:textId="77777777" w:rsidR="003E6C87" w:rsidRDefault="000D30CE" w:rsidP="009A493E">
      <w:pPr>
        <w:jc w:val="left"/>
        <w:rPr>
          <w:rFonts w:ascii="Comic Sans MS" w:hAnsi="Comic Sans MS"/>
          <w:color w:val="auto"/>
          <w:sz w:val="24"/>
          <w:szCs w:val="24"/>
        </w:rPr>
      </w:pPr>
      <w:r w:rsidRPr="00333902">
        <w:rPr>
          <w:rFonts w:ascii="Comic Sans MS" w:hAnsi="Comic Sans MS"/>
          <w:color w:val="auto"/>
          <w:sz w:val="24"/>
          <w:szCs w:val="24"/>
        </w:rPr>
        <w:tab/>
      </w:r>
      <w:r w:rsidRPr="00333902">
        <w:rPr>
          <w:rFonts w:ascii="Comic Sans MS" w:hAnsi="Comic Sans MS"/>
          <w:color w:val="auto"/>
          <w:sz w:val="24"/>
          <w:szCs w:val="24"/>
        </w:rPr>
        <w:tab/>
      </w:r>
      <w:r w:rsidRPr="00333902">
        <w:rPr>
          <w:rFonts w:ascii="Comic Sans MS" w:hAnsi="Comic Sans MS"/>
          <w:color w:val="auto"/>
          <w:sz w:val="24"/>
          <w:szCs w:val="24"/>
        </w:rPr>
        <w:tab/>
      </w:r>
      <w:r w:rsidRPr="00333902">
        <w:rPr>
          <w:rFonts w:ascii="Comic Sans MS" w:hAnsi="Comic Sans MS"/>
          <w:color w:val="auto"/>
          <w:sz w:val="24"/>
          <w:szCs w:val="24"/>
        </w:rPr>
        <w:tab/>
      </w:r>
      <w:r w:rsidRPr="00333902">
        <w:rPr>
          <w:rFonts w:ascii="Comic Sans MS" w:hAnsi="Comic Sans MS"/>
          <w:color w:val="auto"/>
          <w:sz w:val="24"/>
          <w:szCs w:val="24"/>
        </w:rPr>
        <w:tab/>
      </w:r>
      <w:r w:rsidRPr="00333902">
        <w:rPr>
          <w:rFonts w:ascii="Comic Sans MS" w:hAnsi="Comic Sans MS"/>
          <w:color w:val="auto"/>
          <w:sz w:val="24"/>
          <w:szCs w:val="24"/>
        </w:rPr>
        <w:tab/>
      </w:r>
    </w:p>
    <w:p w14:paraId="6A0577B3" w14:textId="42139A6C" w:rsidR="000D30CE" w:rsidRPr="000D30CE" w:rsidRDefault="000D30CE" w:rsidP="005E7413">
      <w:pPr>
        <w:ind w:left="2160"/>
        <w:jc w:val="left"/>
        <w:rPr>
          <w:rFonts w:ascii="Comic Sans MS" w:hAnsi="Comic Sans MS"/>
          <w:b/>
          <w:bCs/>
          <w:i/>
          <w:iCs/>
          <w:color w:val="auto"/>
          <w:sz w:val="28"/>
          <w:szCs w:val="28"/>
        </w:rPr>
      </w:pPr>
      <w:r w:rsidRPr="00333902"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 xml:space="preserve">With Love, Carmen </w:t>
      </w:r>
      <w:r w:rsidRPr="000D30CE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Valle, Parent Coordinator</w:t>
      </w:r>
      <w:r w:rsidR="00127D15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 xml:space="preserve"> </w:t>
      </w:r>
      <w:r w:rsidR="005E7413">
        <w:rPr>
          <w:rFonts w:ascii="Comic Sans MS" w:hAnsi="Comic Sans MS"/>
          <w:b/>
          <w:bCs/>
          <w:i/>
          <w:iCs/>
          <w:noProof/>
          <w:color w:val="auto"/>
          <w:sz w:val="28"/>
          <w:szCs w:val="28"/>
        </w:rPr>
        <w:drawing>
          <wp:inline distT="0" distB="0" distL="0" distR="0" wp14:anchorId="0517F90E" wp14:editId="607A76FE">
            <wp:extent cx="1370965" cy="6160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658" cy="66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0CE" w:rsidRPr="000D30CE" w:rsidSect="003B463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04B8C" w14:textId="77777777" w:rsidR="006F7DC1" w:rsidRDefault="006F7DC1" w:rsidP="008D11BB">
      <w:r>
        <w:separator/>
      </w:r>
    </w:p>
  </w:endnote>
  <w:endnote w:type="continuationSeparator" w:id="0">
    <w:p w14:paraId="4E710D40" w14:textId="77777777" w:rsidR="006F7DC1" w:rsidRDefault="006F7DC1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EAD78" w14:textId="77777777" w:rsidR="006F7DC1" w:rsidRDefault="006F7DC1" w:rsidP="008D11BB">
      <w:r>
        <w:separator/>
      </w:r>
    </w:p>
  </w:footnote>
  <w:footnote w:type="continuationSeparator" w:id="0">
    <w:p w14:paraId="4C97B457" w14:textId="77777777" w:rsidR="006F7DC1" w:rsidRDefault="006F7DC1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07F8" w14:textId="77777777" w:rsidR="00B83D51" w:rsidRDefault="00B83D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7979ACB" wp14:editId="3E1A406D">
              <wp:simplePos x="0" y="0"/>
              <wp:positionH relativeFrom="column">
                <wp:posOffset>-304800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5428458" id="Group 21" o:spid="_x0000_s1026" alt="Red and green ribbons with red and green holiday ball ornaments" style="position:absolute;margin-left:-24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Red and green ribbons"/>
              </v:shape>
              <v:shape id="Picture 0" o:spid="_x0000_s1028" type="#_x0000_t75" alt="Red and green holiday ball ornaments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Red and green holiday ball ornament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3E"/>
    <w:rsid w:val="000227F3"/>
    <w:rsid w:val="000366FD"/>
    <w:rsid w:val="00044BB6"/>
    <w:rsid w:val="0005613A"/>
    <w:rsid w:val="00080CE3"/>
    <w:rsid w:val="000963E9"/>
    <w:rsid w:val="000D30CE"/>
    <w:rsid w:val="000E21EA"/>
    <w:rsid w:val="000F66C1"/>
    <w:rsid w:val="000F768C"/>
    <w:rsid w:val="00123F6A"/>
    <w:rsid w:val="00127D15"/>
    <w:rsid w:val="00137377"/>
    <w:rsid w:val="00157BD8"/>
    <w:rsid w:val="00182327"/>
    <w:rsid w:val="001A3AFB"/>
    <w:rsid w:val="001A51AA"/>
    <w:rsid w:val="001C2A2A"/>
    <w:rsid w:val="001D013D"/>
    <w:rsid w:val="00297E08"/>
    <w:rsid w:val="002C1D5F"/>
    <w:rsid w:val="002C5870"/>
    <w:rsid w:val="002F7166"/>
    <w:rsid w:val="00333902"/>
    <w:rsid w:val="00335834"/>
    <w:rsid w:val="00336469"/>
    <w:rsid w:val="003424A2"/>
    <w:rsid w:val="00342517"/>
    <w:rsid w:val="00351883"/>
    <w:rsid w:val="003741C3"/>
    <w:rsid w:val="003836A8"/>
    <w:rsid w:val="0038560F"/>
    <w:rsid w:val="003B463E"/>
    <w:rsid w:val="003D2A6D"/>
    <w:rsid w:val="003E00B5"/>
    <w:rsid w:val="003E6C87"/>
    <w:rsid w:val="0041075F"/>
    <w:rsid w:val="00420A15"/>
    <w:rsid w:val="00420BDB"/>
    <w:rsid w:val="004221B5"/>
    <w:rsid w:val="00434A90"/>
    <w:rsid w:val="00454FFE"/>
    <w:rsid w:val="00470EA4"/>
    <w:rsid w:val="00481FFC"/>
    <w:rsid w:val="00486D14"/>
    <w:rsid w:val="004B1F14"/>
    <w:rsid w:val="004C468A"/>
    <w:rsid w:val="004C7A69"/>
    <w:rsid w:val="004D14A4"/>
    <w:rsid w:val="004D36CD"/>
    <w:rsid w:val="004F0A52"/>
    <w:rsid w:val="005016EB"/>
    <w:rsid w:val="005405F3"/>
    <w:rsid w:val="0055101C"/>
    <w:rsid w:val="00554927"/>
    <w:rsid w:val="005569C8"/>
    <w:rsid w:val="0057592F"/>
    <w:rsid w:val="0057725B"/>
    <w:rsid w:val="00581368"/>
    <w:rsid w:val="005B306C"/>
    <w:rsid w:val="005E7413"/>
    <w:rsid w:val="006010BF"/>
    <w:rsid w:val="0062740F"/>
    <w:rsid w:val="00647669"/>
    <w:rsid w:val="00657188"/>
    <w:rsid w:val="00677AD4"/>
    <w:rsid w:val="006D5E14"/>
    <w:rsid w:val="006E7AB2"/>
    <w:rsid w:val="006F7DC1"/>
    <w:rsid w:val="00713329"/>
    <w:rsid w:val="00714A59"/>
    <w:rsid w:val="007365C0"/>
    <w:rsid w:val="00786672"/>
    <w:rsid w:val="007A298A"/>
    <w:rsid w:val="007A50DA"/>
    <w:rsid w:val="007F1A49"/>
    <w:rsid w:val="00806142"/>
    <w:rsid w:val="008A1E34"/>
    <w:rsid w:val="008A2325"/>
    <w:rsid w:val="008A5DA4"/>
    <w:rsid w:val="008B01CA"/>
    <w:rsid w:val="008D11BB"/>
    <w:rsid w:val="008D7C7A"/>
    <w:rsid w:val="008E28B8"/>
    <w:rsid w:val="008F4F61"/>
    <w:rsid w:val="008F6A07"/>
    <w:rsid w:val="00961865"/>
    <w:rsid w:val="00972061"/>
    <w:rsid w:val="00987497"/>
    <w:rsid w:val="009A493E"/>
    <w:rsid w:val="009B73A6"/>
    <w:rsid w:val="009C5E75"/>
    <w:rsid w:val="009E126D"/>
    <w:rsid w:val="009F583A"/>
    <w:rsid w:val="009F7844"/>
    <w:rsid w:val="00A10949"/>
    <w:rsid w:val="00A166B0"/>
    <w:rsid w:val="00A23335"/>
    <w:rsid w:val="00A510C0"/>
    <w:rsid w:val="00A52663"/>
    <w:rsid w:val="00A66978"/>
    <w:rsid w:val="00A7442E"/>
    <w:rsid w:val="00AB2DBA"/>
    <w:rsid w:val="00AE5DBD"/>
    <w:rsid w:val="00B05EBF"/>
    <w:rsid w:val="00B1536E"/>
    <w:rsid w:val="00B46619"/>
    <w:rsid w:val="00B749BC"/>
    <w:rsid w:val="00B83D51"/>
    <w:rsid w:val="00B85920"/>
    <w:rsid w:val="00BA60B1"/>
    <w:rsid w:val="00BB6BD8"/>
    <w:rsid w:val="00BC6503"/>
    <w:rsid w:val="00BD0C91"/>
    <w:rsid w:val="00C06701"/>
    <w:rsid w:val="00C134DE"/>
    <w:rsid w:val="00C2345D"/>
    <w:rsid w:val="00C34AB2"/>
    <w:rsid w:val="00C40B1E"/>
    <w:rsid w:val="00C432AD"/>
    <w:rsid w:val="00C81CCF"/>
    <w:rsid w:val="00CA121C"/>
    <w:rsid w:val="00CB4FB6"/>
    <w:rsid w:val="00CF7DE0"/>
    <w:rsid w:val="00D127BF"/>
    <w:rsid w:val="00D26634"/>
    <w:rsid w:val="00D44D8F"/>
    <w:rsid w:val="00D454F3"/>
    <w:rsid w:val="00D66CDA"/>
    <w:rsid w:val="00D8511A"/>
    <w:rsid w:val="00D851A0"/>
    <w:rsid w:val="00DA3540"/>
    <w:rsid w:val="00DA4AF1"/>
    <w:rsid w:val="00DF3A7F"/>
    <w:rsid w:val="00E41062"/>
    <w:rsid w:val="00E64A58"/>
    <w:rsid w:val="00E74552"/>
    <w:rsid w:val="00EB239B"/>
    <w:rsid w:val="00EB4BF0"/>
    <w:rsid w:val="00EF309E"/>
    <w:rsid w:val="00F028B9"/>
    <w:rsid w:val="00F06832"/>
    <w:rsid w:val="00F24E1C"/>
    <w:rsid w:val="00F37D7E"/>
    <w:rsid w:val="00F61EE2"/>
    <w:rsid w:val="00F840AF"/>
    <w:rsid w:val="00F90822"/>
    <w:rsid w:val="00F940BF"/>
    <w:rsid w:val="00F9537F"/>
    <w:rsid w:val="00FA7F4C"/>
    <w:rsid w:val="00FE5C5D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F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customStyle="1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customStyle="1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518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7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customStyle="1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customStyle="1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518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7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asourparentsage.net/2015/02/12/elders-share-wisdom-on-love-a-valentines-day-trea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4" Type="http://schemas.openxmlformats.org/officeDocument/2006/relationships/image" Target="media/image4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%20Valle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\Users\Carmen Valle\AppData\Roaming\Microsoft\Templates\Holiday party invitation with ornaments and red ribbon (Formal design).dotx</Template>
  <TotalTime>1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Valle</dc:creator>
  <cp:keywords/>
  <dc:description/>
  <cp:lastModifiedBy>d c</cp:lastModifiedBy>
  <cp:revision>2</cp:revision>
  <dcterms:created xsi:type="dcterms:W3CDTF">2020-12-24T04:57:00Z</dcterms:created>
  <dcterms:modified xsi:type="dcterms:W3CDTF">2020-12-24T04:57:00Z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